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1988" w14:textId="65c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2022 жылғы 12 тамыздағы № 365 бұйрығы. Қазақстан Республикасының Әділет министрлігінде 2022 жылғы 16 тамызда № 29136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91), 92), 93) және 94) тармақшалары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негізгі орта білім берудің үлгілік оқу жоспары;";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негізгі орта білім берудің үлгілік оқу жоспары;";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қоғамдық-гуманитарлық бағыт бойынша жалпы орта білім берудің үлгілік оқу жоспары;";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қоғамдық-гуманитарлық бағыт бойынша жалпы орта білім берудің үлгілік оқу жоспары;";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103), 104), 105), 106), 107) және 108) тармақшалармен толықтырылсын: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"103) осы бұйрыққа 103-қосымшаға сәйкес оқыту ұйғыр/өзбек/тәжік тілдерінде жүргізілетін гимназия сыныптарына арналған бастауыш білім берудің (төмендетілген оқу жүктемесімен) үлгілік оқу жоспары;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осы бұйрыққа 104-қосымшаға сәйкес оқыту ұйғыр/өзбек/тәжік тілдерінде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осы бұйрыққа 105-қосымшаға сәйкес оқыту ұйғыр/өзбек/тәжік тілдерінде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осы бұйрыққа 106-қосымшаға сәйкес оқыту ұйғыр/өзбек/тәжік тілдерінде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осы бұйрыққа 107-қосымшаға сәйкес оқыту қазақ тілінде жүргізілетін "Білім инновация-лицейі" мамандандырылған білім беру ұйымдарына арналған жалпы орта білім берудің үлгілік оқу жоспары;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осы бұйрыққа 108-қосымшаға сәйкес оқыту орыс тілінде жүргізілетін "Білім инновация-лицейі" мамандандырылған білім беру ұйымдарына арналған жалпы орта білім берудің үлгілік оқу жоспары";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91,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91,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108-қосымшалармен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Мектепке дейінгі және орта білім беру комитеті Қазақстан Республикасының заңнамасында белгіленген тәртiппен: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интернет-ресурсына орналастыруды;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1-тарау. Оқыту қазақ тілінде жүргізілетін естімейтін оқушыларға арналған бастауыш білім берудің үлгілік оқу жоспары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Музықа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дамыту*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(кіші топтық, 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бастауыш білім берудің үлгілік оқу жоспары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бастауыш білім берудің үлгілік оқу жоспары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және коммуникацияны дамыту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енгізіліп, жүзеге асырылады.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сабақтары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қазақ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44"/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орыс тілінде жүргізілетін естімейтін оқушыларға арналған бастауыш білім берудің үлгілік оқу жоспары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тілдік даму деңгейін ескере отырып, екінші және үшінші тілдерді оқыту.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Айналамен таныстыру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Білімдегі олқылықтарды толықтыру бойынша жеке түзету-дамыту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*Сөйлеу тілінің даму кемшіліктерін түзету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Айналамен таныстыру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бастауыш білім берудің үлгілік оқу жоспары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орташа ақыл-ой кемістігі бар оқушыларға арналған бастауыш білім берудің үлгілік оқу жоспары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жүзеге асырылады.</w:t>
            </w:r>
          </w:p>
        </w:tc>
      </w:tr>
    </w:tbl>
    <w:bookmarkStart w:name="z10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сабақтары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орыс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1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орыс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негізгі орта білім берудің үлгілік оқу жоспары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0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негізгі орта білім берудің үлгілік оқу жоспары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</w:tbl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*Ескерту: "Қазақ тілі мен қазақ әдебиеті" пәні бойынша аптасына жүктеме 4 сағат болған жағдайда, сынып екі топқа бөлініп оқытылады, аптасына 5 сағат жүктеме болған жағдайда, топтарға бөлінбей оқытылады.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негізгі орта білім берудің үлгілік оқу жоспары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1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bookmarkEnd w:id="70"/>
    <w:bookmarkStart w:name="z11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қазақ тілінде жүргізілетін есту қабілеті бұзылған оқушыларға арналған негізгі орта білім берудің үлгілік оқу жоспары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қазақ тілінде жүргізілетін нашар еститін, кейіннен естімей қалған оқушылар үшін негізгі орта білім берудің үлгілік оқу жоспары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2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қазақ тілінде жүргізілетін көру қабілеті бұзылған және нашар көретіндер үшін негізгі орта білім берудің үлгілік оқу жоспары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(топтық, жеке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2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тірек-қимыл аппараты бұзылған оқушыларға арналған негізгі орта білім берудің үлгілік оқу жоспары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Білімдегі олқылықтарды толықтыру бойынша жеке және кіші топтық сабақтар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және үшінші тілдерді оқытқанда білім алушылардың сөйлеу тілінің даму деңгейі ескеріледі.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2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негізгі орта білім берудің үлгілік оқу жоспары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3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қазақ тілінде жүргізілетін психикалық дамуы тежелген оқушыларға арналған негізгі орта білім берудің үлгілік оқу жоспары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Білімдегі олқылықтарды толықтыру бойынша міндетті жеке және топтық сабақтар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негізгі орта білім берудің үлгілік оқу жоспары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дамыту сабақтары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3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негізгі орта білім берудің үлгілік оқу жоспары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даму (жеке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 </w:t>
            </w:r>
          </w:p>
        </w:tc>
      </w:tr>
    </w:tbl>
    <w:bookmarkStart w:name="z14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Қазақ тілінде жеке тегін оқыту (арнайы оқу бағдарламалар бойынша) негізгі орта білім берудің үлгілік оқу жоспары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Сағаттарды қайта бөлуге (білім алушының жеке мүмкіндіктері мен қажеттіліктерін ескере отырып) және мектептегі жеке сабақтарға қатысуға (емдеуші дәрігердің келісімі бойынша) жол беріледі. Қажет болған жағдайда психологиялық-педагогикалық қолдау мамандарының көмегі психологиялық-педагогикалық түзету кабинеттерінде және оңалту орталықтарында белгіленген тәртіппен көрсетіледі.</w:t>
            </w:r>
          </w:p>
        </w:tc>
      </w:tr>
    </w:tbl>
    <w:bookmarkStart w:name="z14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Қазақ тілінде жүргізілетін үйде жеке тегін оқытатын жеңіл ақыл-ой кемістігі бар оқушыларға арналған үлгілік оқу жоспары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мүмкіндіктері мен қажеттіліктерін ескере отырып, пәндер арасындағы сағаттарды қайта бөлу және мектепте бөлек сабақтарға қатысу(емдеуші дәрігердің келісімі бойынша) рұқсат етіледі.</w:t>
            </w:r>
          </w:p>
        </w:tc>
      </w:tr>
    </w:tbl>
    <w:bookmarkStart w:name="z14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Қазақ тілінде жүргізілетін үйде жеке тегін оқытатын орташа ақыл-ой кемістігі бар оқушыларға арналған үлгілік оқу жоспары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даму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мүмкіндіктері мен қажеттіліктерін ескере отырып, пәндер арасындағы сағаттарды қайта бөлу және мектепте бөлек сабақтарға қатысу(емдеуші дәрігердің келісімі бойынша) рұқсат етіледі.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bookmarkEnd w:id="93"/>
    <w:bookmarkStart w:name="z15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орыс тілінде жүргізілетін есту қабілеті бұзылған оқушыларға арналған негізгі орта білім берудің үлгілік оқу бағдарламасы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5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есту қабілеті бұзылған, нашар еститін, кейіннен естімей қалған оқушыларға арналған негізгі орта білім берудің үлгілік оқу жоспары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дамыту* (жеке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5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көру қабілеті бұзылған , нашар көретін, көрмейтін оқушыларға арналған негізгі орта білім берудің үлгілік оқу жоспары)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5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тірек-қимыл аппараты бұзылған оқушыларға арналған негізгі орта білім берудің үлгілік оқу жоспары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Білімдегі олқылықтарды толықтыру бойынша міндетті жеке және топтық түзету сабақтары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6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 күрделі бұзылған оқушыларға арналған негізгі орта білім берудің үлгілік оқу жоспары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6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негізгі орта білім берудің үлгілік оқу жоспары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7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негізгі орта білім берудің үлгілік оқу жоспары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bookmarkStart w:name="z17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ақыл-ой кемістігі бар оқушыларға арналған негізгі орта білім берудің үлгілік оқу жоспар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даму (жеке және кіші топтық сабақтар)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7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Ескертулер.</w:t>
      </w:r>
    </w:p>
    <w:bookmarkEnd w:id="109"/>
    <w:bookmarkStart w:name="z1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Ақыл-ой кемістігі бар білім алушыларға МЖМБС орындау талап етілмейді.</w:t>
      </w:r>
    </w:p>
    <w:bookmarkEnd w:id="110"/>
    <w:bookmarkStart w:name="z1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логопедпен жеке, кіші топтық сабақтар.</w:t>
      </w:r>
    </w:p>
    <w:bookmarkEnd w:id="111"/>
    <w:bookmarkStart w:name="z1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</w:t>
      </w:r>
    </w:p>
    <w:bookmarkEnd w:id="112"/>
    <w:bookmarkStart w:name="z17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Орыс тілінде негізгі орта жеке тегін үйде (арнайы оқу бағдарламалар бойынша) оқытудың үлгілік оқу жоспары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Сағаттарды қайта бөлуге (білім алушының жеке мүмкіндіктері мен қажеттіліктерін ескере отырып) және мектептегі жеке сабақтарға қатысуға (емдеуші дәрігердің келісімі бойынша) жол беріледі.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 психологиялық-педагогикалық түзеу кабинеті мен оңалту орталығында белгіленген тәртіпте түзету көмегі көрсетіледі.</w:t>
            </w:r>
          </w:p>
        </w:tc>
      </w:tr>
    </w:tbl>
    <w:bookmarkStart w:name="z18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Орыс тілінде жүргізілетін үйде жеке тегін оқытатын жеңіл ақыл-ой кемістігі бар оқушыларға арналған үлгілік оқу жоспары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</w:tbl>
    <w:bookmarkStart w:name="z1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Ақыл-ой кемістігі бар білім алушыларға МЖМБС орындау талап етілмейді.</w:t>
      </w:r>
    </w:p>
    <w:bookmarkEnd w:id="116"/>
    <w:bookmarkStart w:name="z18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Оқушының мүмкіндіктері мен қажеттіліктерін ескере отырып, пәндер арасындағы сағаттарды қайта бөлу және мектепте бөлек сабақтарға қатысу (емдеуші дәрігердің келісімі бойынша) рұқсат етіледі.</w:t>
      </w:r>
    </w:p>
    <w:bookmarkEnd w:id="117"/>
    <w:bookmarkStart w:name="z18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Орыс тілінде жүргізілетін үйде жеке тегін оқытатын орташа ақыл-ой кемістігі бар оқушыларға арналған үлгілік оқу жоспары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даму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мүмкіндіктері мен қажеттіліктерін ескере отырып, пәндер арасындағы сағаттарды қайта бөлу және мектепте бөлек сабақтарға қатысу (емдеуші дәрігердің келісімі бойынша) рұқсат етіледі.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8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9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Оқыту орыс тілінде жүргізілетін сыныптарға арналған бастауыш білім берудің (төмендетілген оқу жүктемесімен) үлгілік оқу жоспары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үлгілік оқу жоспары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9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9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негізгі орта білім берудің (төмендетілген оқу жүктемесімен) үлгілік оқу жоспары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</w:tbl>
    <w:bookmarkStart w:name="z1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126"/>
    <w:bookmarkStart w:name="z2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End w:id="127"/>
    <w:bookmarkStart w:name="z2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bookmarkEnd w:id="128"/>
    <w:bookmarkStart w:name="z20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bookmarkEnd w:id="129"/>
    <w:bookmarkStart w:name="z2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bookmarkEnd w:id="130"/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bookmarkEnd w:id="131"/>
    <w:bookmarkStart w:name="z20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bookmarkEnd w:id="132"/>
    <w:bookmarkStart w:name="z20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bookmarkEnd w:id="133"/>
    <w:bookmarkStart w:name="z20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bookmarkEnd w:id="134"/>
    <w:bookmarkStart w:name="z20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bookmarkEnd w:id="135"/>
    <w:bookmarkStart w:name="z2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"Қазақ тілі", "Орыс тілі және әдебиет" және инвариантты компоненттен таңдалатын бір пән.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1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негізгі орта білім берудің (төмендетілген оқу жүктемесімен) үлгілік оқу жоспары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</w:tbl>
    <w:bookmarkStart w:name="z2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138"/>
    <w:bookmarkStart w:name="z21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End w:id="139"/>
    <w:bookmarkStart w:name="z21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bookmarkEnd w:id="140"/>
    <w:bookmarkStart w:name="z21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bookmarkEnd w:id="141"/>
    <w:bookmarkStart w:name="z2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bookmarkEnd w:id="142"/>
    <w:bookmarkStart w:name="z21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bookmarkEnd w:id="143"/>
    <w:bookmarkStart w:name="z21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bookmarkEnd w:id="144"/>
    <w:bookmarkStart w:name="z21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bookmarkEnd w:id="145"/>
    <w:bookmarkStart w:name="z2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bookmarkEnd w:id="146"/>
    <w:bookmarkStart w:name="z2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bookmarkEnd w:id="147"/>
    <w:bookmarkStart w:name="z22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"Орыс тілі", "Қазақ тілі және әдебиет" және инвариантты компоненттен таңдалатын бір пән.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2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негізгі орта білім берудің (төмендетілген оқу жүктемесімен) үлгілік оқу жоспары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</w:tbl>
    <w:bookmarkStart w:name="z22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150"/>
    <w:bookmarkStart w:name="z22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End w:id="151"/>
    <w:bookmarkStart w:name="z2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bookmarkEnd w:id="152"/>
    <w:bookmarkStart w:name="z2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bookmarkEnd w:id="153"/>
    <w:bookmarkStart w:name="z22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bookmarkEnd w:id="154"/>
    <w:bookmarkStart w:name="z2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bookmarkEnd w:id="155"/>
    <w:bookmarkStart w:name="z23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bookmarkEnd w:id="156"/>
    <w:bookmarkStart w:name="z23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bookmarkEnd w:id="157"/>
    <w:bookmarkStart w:name="z23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bookmarkEnd w:id="158"/>
    <w:bookmarkStart w:name="z23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bookmarkEnd w:id="159"/>
    <w:bookmarkStart w:name="z23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"Ана тілі", "Қазақ тілі және әдебиет" және инвариантты компоненттен таңдалатын бір пән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3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4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bookmarkStart w:name="z24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bookmarkStart w:name="z2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4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</w:tbl>
    <w:bookmarkStart w:name="z24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5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bookmarkStart w:name="z25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алу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bookmarkStart w:name="z2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5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bookmarkStart w:name="z2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5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6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6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(күндізгі оқу бөлімі)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6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(күндізгі оқу бөлімі)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7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(сырттай оқу бөлімі)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қазақ тілінде жүргізілетін кешкі мектептерге арналған негізгі орта, жалпы орта білім берудің үлгілік оқу жоспарына (сырттай оқу бөлімі)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7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(сырттай оқу бөлімі)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орыс тілінде жүргізілетін кешкі мектептерге арналған негізгі орта, жалпы орта білім берудің үлгілік оқу жоспарына (сырттай оқу бөлімі)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8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8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8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уақытша білім беру ұйымдарынан тыс уақытша білім алушыларға арналған бастауыш білім берудің үлгілік оқу жоспары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28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үлгілік оқу жоспары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28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9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29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үлгілік оқу жоспары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29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үлгілік оқу жоспары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9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29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3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3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30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bookmarkStart w:name="z3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bookmarkStart w:name="z30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bookmarkStart w:name="z31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bookmarkStart w:name="z31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</w:p>
        </w:tc>
      </w:tr>
    </w:tbl>
    <w:bookmarkStart w:name="z3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bookmarkStart w:name="z31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бастауыш білім берудің үлгілік оқу жоспары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bookmarkStart w:name="z3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бастауыш білім берудің үлгілік оқу жоспары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55-қосымша</w:t>
            </w:r>
          </w:p>
        </w:tc>
      </w:tr>
    </w:tbl>
    <w:bookmarkStart w:name="z32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негізгі орта білім берудің үлгілік оқу жоспары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56-қосымша</w:t>
            </w:r>
          </w:p>
        </w:tc>
      </w:tr>
    </w:tbl>
    <w:bookmarkStart w:name="z32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негізгі орта білім берудің үлгілік оқу жоспары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57-қосымша</w:t>
            </w:r>
          </w:p>
        </w:tc>
      </w:tr>
    </w:tbl>
    <w:bookmarkStart w:name="z3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 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58-қосымша</w:t>
            </w:r>
          </w:p>
        </w:tc>
      </w:tr>
    </w:tbl>
    <w:bookmarkStart w:name="z32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 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59-қосымша</w:t>
            </w:r>
          </w:p>
        </w:tc>
      </w:tr>
    </w:tbl>
    <w:bookmarkStart w:name="z32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үйде оқытылатын білім алушыларға арналған жалпы орта білім берудің үлгілік оқу жоспары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 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</w:p>
        </w:tc>
      </w:tr>
    </w:tbl>
    <w:bookmarkStart w:name="z33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үйде оқитын білім алушыларға арналған жалпы орта білім берудің үлгілік оқу жоспары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 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</w:p>
        </w:tc>
      </w:tr>
    </w:tbl>
    <w:bookmarkStart w:name="z33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үлгілік оқу жоспары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жіне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</w:p>
        </w:tc>
      </w:tr>
    </w:tbl>
    <w:bookmarkStart w:name="z33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бастауыш білім берудің үлгілік оқу жоспары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63-қосымша</w:t>
            </w:r>
          </w:p>
        </w:tc>
      </w:tr>
    </w:tbl>
    <w:bookmarkStart w:name="z33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негізгі орта білім берудің үлгілік оқу жоспары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64-қосымша</w:t>
            </w:r>
          </w:p>
        </w:tc>
      </w:tr>
    </w:tbl>
    <w:bookmarkStart w:name="z3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негізгі орта білім берудің үлгілік оқу жоспары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65-қосымша</w:t>
            </w:r>
          </w:p>
        </w:tc>
      </w:tr>
    </w:tbl>
    <w:bookmarkStart w:name="z34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(оқыту қазақ тілінде жүргізілетін мектептер үшін)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66-қосымша</w:t>
            </w:r>
          </w:p>
        </w:tc>
      </w:tr>
    </w:tbl>
    <w:bookmarkStart w:name="z34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(оқыту орыс тілінде жүргізілетін мектептер үшін)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67-қосымша</w:t>
            </w:r>
          </w:p>
        </w:tc>
      </w:tr>
    </w:tbl>
    <w:bookmarkStart w:name="z34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68-қосымша</w:t>
            </w:r>
          </w:p>
        </w:tc>
      </w:tr>
    </w:tbl>
    <w:bookmarkStart w:name="z34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69-қосымша</w:t>
            </w:r>
          </w:p>
        </w:tc>
      </w:tr>
    </w:tbl>
    <w:bookmarkStart w:name="z34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70-қосымша</w:t>
            </w:r>
          </w:p>
        </w:tc>
      </w:tr>
    </w:tbl>
    <w:bookmarkStart w:name="z35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71-қосымша</w:t>
            </w:r>
          </w:p>
        </w:tc>
      </w:tr>
    </w:tbl>
    <w:bookmarkStart w:name="z35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(соның ішінде "Білім инновация-лицейі") арналған негізгі орта білім берудің үлгілік оқу жоспары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72-қосымша</w:t>
            </w:r>
          </w:p>
        </w:tc>
      </w:tr>
    </w:tbl>
    <w:bookmarkStart w:name="z35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(соның ішінде "Білім инновация-лицейі") арналған негізгі орта білім берудің үлгілік оқу жоспары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</w:p>
        </w:tc>
      </w:tr>
    </w:tbl>
    <w:bookmarkStart w:name="z357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шынықтыру-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</w:tbl>
    <w:bookmarkStart w:name="z3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специализированных хореографических 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</w:p>
        </w:tc>
      </w:tr>
    </w:tbl>
    <w:bookmarkStart w:name="z36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</w:tbl>
    <w:bookmarkStart w:name="z36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специализированных хореографических 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75-қосымша</w:t>
            </w:r>
          </w:p>
        </w:tc>
      </w:tr>
    </w:tbl>
    <w:bookmarkStart w:name="z36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</w:tbl>
    <w:bookmarkStart w:name="z3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76-қосымша</w:t>
            </w:r>
          </w:p>
        </w:tc>
      </w:tr>
    </w:tbl>
    <w:bookmarkStart w:name="z36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</w:tbl>
    <w:bookmarkStart w:name="z3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77-қосымша</w:t>
            </w:r>
          </w:p>
        </w:tc>
      </w:tr>
    </w:tbl>
    <w:bookmarkStart w:name="z37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по выбору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78-қосымша</w:t>
            </w:r>
          </w:p>
        </w:tc>
      </w:tr>
    </w:tbl>
    <w:bookmarkStart w:name="z37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 мен өнер саласында мамандандырылған мектептерге арналған жалпы орта білім берудің үлгілік оқу жоспары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79-қосымша</w:t>
            </w:r>
          </w:p>
        </w:tc>
      </w:tr>
    </w:tbl>
    <w:bookmarkStart w:name="z37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80-қосымша</w:t>
            </w:r>
          </w:p>
        </w:tc>
      </w:tr>
    </w:tbl>
    <w:bookmarkStart w:name="z37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81-қосымша</w:t>
            </w:r>
          </w:p>
        </w:tc>
      </w:tr>
    </w:tbl>
    <w:bookmarkStart w:name="z37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82-қосымша</w:t>
            </w:r>
          </w:p>
        </w:tc>
      </w:tr>
    </w:tbl>
    <w:bookmarkStart w:name="z38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83-қосымша</w:t>
            </w:r>
          </w:p>
        </w:tc>
      </w:tr>
    </w:tbl>
    <w:bookmarkStart w:name="z38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 мен сабақтар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84-қосымша</w:t>
            </w:r>
          </w:p>
        </w:tc>
      </w:tr>
    </w:tbl>
    <w:bookmarkStart w:name="z38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 мен сабақтар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85-қосымша</w:t>
            </w:r>
          </w:p>
        </w:tc>
      </w:tr>
    </w:tbl>
    <w:bookmarkStart w:name="z38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86-қосымша</w:t>
            </w:r>
          </w:p>
        </w:tc>
      </w:tr>
    </w:tbl>
    <w:bookmarkStart w:name="z38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 бағыты бойынша жалпы орта білім берудің үлгілік оқу жоспары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87-қосымша</w:t>
            </w:r>
          </w:p>
        </w:tc>
      </w:tr>
    </w:tbl>
    <w:bookmarkStart w:name="z39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88-қосымша</w:t>
            </w:r>
          </w:p>
        </w:tc>
      </w:tr>
    </w:tbl>
    <w:bookmarkStart w:name="z39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 бағыты бойынша жалпы орта білім берудің үлгілік оқу жоспары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bookmarkStart w:name="z39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*Ескерту: "Қазақ тілі мен қазақ әдебиеті" пәні бойынша аптасына жүктеме 4 сағат болған жағдайда, сынып екі топқа бөлініп оқытылады, аптасына 5 сағат жүктеме болған жағдайда, топтарға бөлінбей оқытылады.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89-қосымша</w:t>
            </w:r>
          </w:p>
        </w:tc>
      </w:tr>
    </w:tbl>
    <w:bookmarkStart w:name="z39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үлгілік оқу жоспары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90-қосымша</w:t>
            </w:r>
          </w:p>
        </w:tc>
      </w:tr>
    </w:tbl>
    <w:bookmarkStart w:name="z39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жалпы орта білім берудің үлгілік оқу жоспары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91-қосымша</w:t>
            </w:r>
          </w:p>
        </w:tc>
      </w:tr>
    </w:tbl>
    <w:bookmarkStart w:name="z39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негізгі орта білім берудің үлгілік оқу жоспары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</w:tbl>
    <w:bookmarkStart w:name="z40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</w:t>
      </w:r>
    </w:p>
    <w:bookmarkEnd w:id="248"/>
    <w:bookmarkStart w:name="z4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92-қосымша</w:t>
            </w:r>
          </w:p>
        </w:tc>
      </w:tr>
    </w:tbl>
    <w:bookmarkStart w:name="z40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олимпиада резервінің жүргізілетін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негізгі орта білім берудің үлгілік оқу жоспары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</w:tbl>
    <w:bookmarkStart w:name="z40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*Ескерту: "Қазақ тілі мен қазақ әдебиеті" пәні бойынша аптасына жүктеме 4 сағат болған жағдайда, сынып екі топқа бөлініп оқытылады, аптасына 5 сағат жүктеме болған жағдайда, топтарға бөлінбей оқытылады.</w:t>
      </w:r>
    </w:p>
    <w:bookmarkEnd w:id="251"/>
    <w:bookmarkStart w:name="z40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</w:t>
      </w:r>
    </w:p>
    <w:bookmarkEnd w:id="252"/>
    <w:bookmarkStart w:name="z40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93-қосымша</w:t>
            </w:r>
          </w:p>
        </w:tc>
      </w:tr>
    </w:tbl>
    <w:bookmarkStart w:name="z40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қоғамдық-гуманитарлық бағыт бойынша жалпы орта білім берудің үлгілік оқу жоспары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bookmarkStart w:name="z40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94-қосымша</w:t>
            </w:r>
          </w:p>
        </w:tc>
      </w:tr>
    </w:tbl>
    <w:bookmarkStart w:name="z41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және облыстық мамандандырылған мектеп-интернат-колледжі, спортта дарынды балаларға арналған мамандандырылған мектеп-интернаттары үшін қоғамдық-гуманитарлық бағыт бойынша жалпы орта білім берудің үлгілік оқу жоспары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95-қосымша</w:t>
            </w:r>
          </w:p>
        </w:tc>
      </w:tr>
    </w:tbl>
    <w:bookmarkStart w:name="z41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үлгілік оқу жоспары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96-қосымша</w:t>
            </w:r>
          </w:p>
        </w:tc>
      </w:tr>
    </w:tbl>
    <w:bookmarkStart w:name="z41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үлгілік оқу жоспары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бөлімнен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97-қосымша</w:t>
            </w:r>
          </w:p>
        </w:tc>
      </w:tr>
    </w:tbl>
    <w:bookmarkStart w:name="z41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259"/>
    <w:bookmarkStart w:name="z41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(көзі көрмейтін, нашар көретін), есту қабілеті бұзылған (естімейтін, нашар еститін), тірек-қимыл аппараты бұзылған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компенент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тариахы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98-қосымша</w:t>
            </w:r>
          </w:p>
        </w:tc>
      </w:tr>
    </w:tbl>
    <w:bookmarkStart w:name="z42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 – математикалық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261"/>
    <w:bookmarkStart w:name="z42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99-қосымша</w:t>
            </w:r>
          </w:p>
        </w:tc>
      </w:tr>
    </w:tbl>
    <w:bookmarkStart w:name="z42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263"/>
    <w:bookmarkStart w:name="z42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100-қосымша</w:t>
            </w:r>
          </w:p>
        </w:tc>
      </w:tr>
    </w:tbl>
    <w:bookmarkStart w:name="z42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 – математикалық бағыт бойынша ерекше білім беру қажеттілігі бар білім алушыларға арналған жалпы орта білім берудің үлгілік оқу жоспары</w:t>
      </w:r>
    </w:p>
    <w:bookmarkEnd w:id="265"/>
    <w:bookmarkStart w:name="z42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(көрмейтін, нашар көретін), есту қабілеті бұзылған (естімейтін, нашар еститін)), тірек-қимыл аппараты бұзылған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құрама бөлік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101-қосымша</w:t>
            </w:r>
          </w:p>
        </w:tc>
      </w:tr>
    </w:tbl>
    <w:bookmarkStart w:name="z42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267"/>
    <w:bookmarkStart w:name="z43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102-қосымша</w:t>
            </w:r>
          </w:p>
        </w:tc>
      </w:tr>
    </w:tbl>
    <w:bookmarkStart w:name="z43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269"/>
    <w:bookmarkStart w:name="z43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103-қосымша</w:t>
            </w:r>
          </w:p>
        </w:tc>
      </w:tr>
    </w:tbl>
    <w:bookmarkStart w:name="z43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 сыныптарына арналған бастауыш білім берудің (төмендетілген оқу жүктемесімен) үлгілік оқу жоспары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104-қосымша</w:t>
            </w:r>
          </w:p>
        </w:tc>
      </w:tr>
    </w:tbl>
    <w:bookmarkStart w:name="z43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105-қосымша</w:t>
            </w:r>
          </w:p>
        </w:tc>
      </w:tr>
    </w:tbl>
    <w:bookmarkStart w:name="z43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106-қосымша</w:t>
            </w:r>
          </w:p>
        </w:tc>
      </w:tr>
    </w:tbl>
    <w:bookmarkStart w:name="z44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107-қосымша</w:t>
            </w:r>
          </w:p>
        </w:tc>
      </w:tr>
    </w:tbl>
    <w:bookmarkStart w:name="z44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"Білім инновация-лицейі" мамандандырылған білім беру ұйымдарына арналған жалпы орта білім берудің үлгілік оқу жоспары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108-қосымша</w:t>
            </w:r>
          </w:p>
        </w:tc>
      </w:tr>
    </w:tbl>
    <w:bookmarkStart w:name="z44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"Білім инновация-лицейі" мамандандырылған білім беру ұйымдарына арналған жалпы орта білім берудің үлгілік оқу жоспары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